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1986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156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Дахову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Игорю Георгиевичу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5407973997)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Дахову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Игорю Георгиевичу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Дахов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Георгиевич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42634830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3900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1986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  <w:style w:type="character" w:customStyle="1" w:styleId="cat-ExternalSystemDefinedgrp-17rplc-11">
    <w:name w:val="cat-ExternalSystemDefined grp-17 rplc-11"/>
    <w:basedOn w:val="DefaultParagraphFont"/>
  </w:style>
  <w:style w:type="character" w:customStyle="1" w:styleId="cat-ExternalSystemDefinedgrp-16rplc-12">
    <w:name w:val="cat-ExternalSystemDefined grp-1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